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E50" w:rsidRDefault="00E64938" w:rsidP="00F07525">
      <w:pPr>
        <w:spacing w:line="240" w:lineRule="auto"/>
      </w:pPr>
      <w:r>
        <w:t>Van:</w:t>
      </w:r>
      <w:r>
        <w:br/>
        <w:t xml:space="preserve">Mirjam de </w:t>
      </w:r>
      <w:proofErr w:type="spellStart"/>
      <w:r>
        <w:t>Roode</w:t>
      </w:r>
      <w:proofErr w:type="spellEnd"/>
      <w:r>
        <w:br/>
        <w:t xml:space="preserve">Prinses </w:t>
      </w:r>
      <w:proofErr w:type="spellStart"/>
      <w:r>
        <w:t>Beatrixlaan</w:t>
      </w:r>
      <w:proofErr w:type="spellEnd"/>
      <w:r>
        <w:t xml:space="preserve"> 19</w:t>
      </w:r>
      <w:r>
        <w:br/>
        <w:t>2284 AA  Rijwijk</w:t>
      </w:r>
      <w:r>
        <w:br/>
        <w:t>Email: mirjamandanimals@gmail.com</w:t>
      </w:r>
      <w:r>
        <w:br/>
      </w:r>
      <w:proofErr w:type="spellStart"/>
      <w:r>
        <w:t>Mob</w:t>
      </w:r>
      <w:proofErr w:type="spellEnd"/>
      <w:r>
        <w:t>.: 06-22 23 13 39</w:t>
      </w:r>
      <w:r>
        <w:br/>
        <w:t>Website www.letsgetanimal.com binnenkort online</w:t>
      </w:r>
    </w:p>
    <w:p w:rsidR="00677D63" w:rsidRDefault="00F07525" w:rsidP="00F07525">
      <w:pPr>
        <w:spacing w:line="240" w:lineRule="auto"/>
      </w:pPr>
      <w:r>
        <w:t>Aan:</w:t>
      </w:r>
      <w:r>
        <w:br/>
      </w:r>
      <w:r w:rsidR="002F3A36">
        <w:t>Mini</w:t>
      </w:r>
      <w:r w:rsidR="002D5131">
        <w:t>ster-president de heer drs. M. Rutte</w:t>
      </w:r>
      <w:r w:rsidR="002D5131">
        <w:br/>
        <w:t>Ministerie van Algemene Zaken</w:t>
      </w:r>
      <w:r w:rsidR="002F3A36">
        <w:br/>
      </w:r>
      <w:r w:rsidR="002D5131">
        <w:t>Postbus 20001</w:t>
      </w:r>
      <w:r w:rsidR="002D5131">
        <w:br/>
        <w:t>2</w:t>
      </w:r>
      <w:r w:rsidR="00677D63">
        <w:t>5</w:t>
      </w:r>
      <w:r w:rsidR="002D5131">
        <w:t>00 EA  Den Haag</w:t>
      </w:r>
    </w:p>
    <w:p w:rsidR="00471D24" w:rsidRDefault="00677D63" w:rsidP="00471D24">
      <w:pPr>
        <w:spacing w:line="240" w:lineRule="auto"/>
      </w:pPr>
      <w:r>
        <w:rPr>
          <w:b/>
        </w:rPr>
        <w:t xml:space="preserve">URGENT! - </w:t>
      </w:r>
      <w:r w:rsidR="009960D7">
        <w:rPr>
          <w:b/>
        </w:rPr>
        <w:t>Graag meenemen in overleg van deze week</w:t>
      </w:r>
      <w:r w:rsidR="002F630C">
        <w:rPr>
          <w:b/>
        </w:rPr>
        <w:t>!</w:t>
      </w:r>
      <w:r w:rsidR="00471D24">
        <w:br/>
        <w:t xml:space="preserve">Deze brief is ook </w:t>
      </w:r>
      <w:r w:rsidR="002F630C">
        <w:t xml:space="preserve">gezonden aan fractievoorzitters de heer </w:t>
      </w:r>
      <w:proofErr w:type="spellStart"/>
      <w:r w:rsidR="002F630C">
        <w:t>Heerma</w:t>
      </w:r>
      <w:proofErr w:type="spellEnd"/>
      <w:r w:rsidR="002F630C">
        <w:t xml:space="preserve">, de heer </w:t>
      </w:r>
      <w:proofErr w:type="spellStart"/>
      <w:r w:rsidR="002F630C">
        <w:t>Jetten</w:t>
      </w:r>
      <w:proofErr w:type="spellEnd"/>
      <w:r w:rsidR="00822BDA">
        <w:t xml:space="preserve"> en de</w:t>
      </w:r>
      <w:r w:rsidR="002F630C">
        <w:t xml:space="preserve"> heer </w:t>
      </w:r>
      <w:proofErr w:type="spellStart"/>
      <w:r w:rsidR="002F630C">
        <w:t>Segers</w:t>
      </w:r>
      <w:proofErr w:type="spellEnd"/>
      <w:r w:rsidR="00822BDA">
        <w:t>,</w:t>
      </w:r>
      <w:r w:rsidR="002F630C">
        <w:t xml:space="preserve"> </w:t>
      </w:r>
      <w:r w:rsidR="00822BDA">
        <w:t xml:space="preserve">aan </w:t>
      </w:r>
      <w:r w:rsidR="002F630C">
        <w:t xml:space="preserve">de heer </w:t>
      </w:r>
      <w:proofErr w:type="spellStart"/>
      <w:r w:rsidR="002F630C">
        <w:t>Harbers</w:t>
      </w:r>
      <w:proofErr w:type="spellEnd"/>
      <w:r w:rsidR="002F630C">
        <w:t>/VVD</w:t>
      </w:r>
      <w:r w:rsidR="00471D24">
        <w:t>, minister Schouten, minister Van Nieuwenhuizen, de Raad van State t.a.v. de heer De Graaff en wordt ook gezonden aan de RIVM. Zie verder voor geadresseerden onderaan bijgevoegd voorstel.</w:t>
      </w:r>
    </w:p>
    <w:p w:rsidR="00F07525" w:rsidRDefault="009960D7" w:rsidP="00F07525">
      <w:pPr>
        <w:spacing w:line="240" w:lineRule="auto"/>
      </w:pPr>
      <w:r>
        <w:t>Rijswijk, 03-11-2019</w:t>
      </w:r>
    </w:p>
    <w:p w:rsidR="00F07525" w:rsidRDefault="009960D7" w:rsidP="00F07525">
      <w:pPr>
        <w:spacing w:line="240" w:lineRule="auto"/>
      </w:pPr>
      <w:r>
        <w:rPr>
          <w:b/>
        </w:rPr>
        <w:t xml:space="preserve">Betreft: </w:t>
      </w:r>
      <w:r w:rsidR="00BC4FC3">
        <w:rPr>
          <w:b/>
        </w:rPr>
        <w:t>NIE</w:t>
      </w:r>
      <w:r>
        <w:rPr>
          <w:b/>
        </w:rPr>
        <w:t>T</w:t>
      </w:r>
      <w:r w:rsidR="00BC4FC3">
        <w:rPr>
          <w:b/>
        </w:rPr>
        <w:t>S IS TABOE</w:t>
      </w:r>
      <w:r w:rsidR="00F07DCC">
        <w:rPr>
          <w:b/>
        </w:rPr>
        <w:t>!</w:t>
      </w:r>
      <w:r w:rsidR="00BC4FC3">
        <w:rPr>
          <w:b/>
        </w:rPr>
        <w:t>!</w:t>
      </w:r>
      <w:r w:rsidR="00F07DCC">
        <w:rPr>
          <w:b/>
        </w:rPr>
        <w:t xml:space="preserve">  - Aanvulling op bijgevoegd voorstel</w:t>
      </w:r>
    </w:p>
    <w:p w:rsidR="003854BF" w:rsidRDefault="003854BF" w:rsidP="00F07525">
      <w:pPr>
        <w:spacing w:line="240" w:lineRule="auto"/>
      </w:pPr>
      <w:r>
        <w:t>Geachte heer Rutte,</w:t>
      </w:r>
    </w:p>
    <w:p w:rsidR="00F07525" w:rsidRDefault="00BF6579" w:rsidP="00F07525">
      <w:pPr>
        <w:spacing w:line="240" w:lineRule="auto"/>
      </w:pPr>
      <w:r>
        <w:t xml:space="preserve">Mijn naam is Mirjam de </w:t>
      </w:r>
      <w:proofErr w:type="spellStart"/>
      <w:r>
        <w:t>Roode</w:t>
      </w:r>
      <w:proofErr w:type="spellEnd"/>
      <w:r w:rsidR="00C90F71">
        <w:t>. Vorige week heb ik ee</w:t>
      </w:r>
      <w:r w:rsidR="000C64F6">
        <w:t>n</w:t>
      </w:r>
      <w:r w:rsidR="00C90F71">
        <w:t xml:space="preserve"> voors</w:t>
      </w:r>
      <w:r w:rsidR="002D258A">
        <w:t>t</w:t>
      </w:r>
      <w:r w:rsidR="00C90F71">
        <w:t xml:space="preserve">el op papier gezet waarmee ik graag een bijdrage lever aan de </w:t>
      </w:r>
      <w:r w:rsidR="00F07DCC">
        <w:t>oplossing van de</w:t>
      </w:r>
      <w:r w:rsidR="0097067D">
        <w:t xml:space="preserve"> </w:t>
      </w:r>
      <w:r w:rsidR="00C90F71">
        <w:t xml:space="preserve">crisis omtrent de te hoge </w:t>
      </w:r>
      <w:r w:rsidR="0097067D">
        <w:t>stikstofuitstoot,</w:t>
      </w:r>
      <w:r w:rsidR="00450620">
        <w:t xml:space="preserve"> </w:t>
      </w:r>
      <w:r w:rsidR="00C90F71">
        <w:t xml:space="preserve">in de </w:t>
      </w:r>
      <w:r w:rsidR="00450620">
        <w:t xml:space="preserve">eerste instantie in de </w:t>
      </w:r>
      <w:proofErr w:type="spellStart"/>
      <w:r w:rsidR="00450620">
        <w:t>Natura</w:t>
      </w:r>
      <w:proofErr w:type="spellEnd"/>
      <w:r w:rsidR="00450620">
        <w:t xml:space="preserve"> 2000-gebieden</w:t>
      </w:r>
      <w:r w:rsidR="00C90F71">
        <w:t xml:space="preserve">. Inmiddels heb ik de </w:t>
      </w:r>
      <w:r w:rsidR="009B3B64">
        <w:t xml:space="preserve">meest </w:t>
      </w:r>
      <w:r w:rsidR="00C90F71">
        <w:t>recente berichtgeving over dit onderwerp tot mij genomen en hierbij onder andere gelezen waar</w:t>
      </w:r>
      <w:r w:rsidR="002D258A">
        <w:t>over</w:t>
      </w:r>
      <w:r w:rsidR="002B10F6">
        <w:t xml:space="preserve"> </w:t>
      </w:r>
      <w:r w:rsidR="00C90F71">
        <w:t xml:space="preserve">het kabinet </w:t>
      </w:r>
      <w:r w:rsidR="002D258A">
        <w:t xml:space="preserve">nog </w:t>
      </w:r>
      <w:r w:rsidR="002B10F6">
        <w:t xml:space="preserve">in </w:t>
      </w:r>
      <w:r w:rsidR="002D258A">
        <w:t xml:space="preserve">overleg </w:t>
      </w:r>
      <w:r w:rsidR="00C90F71">
        <w:t>is geweest</w:t>
      </w:r>
      <w:r w:rsidR="009B3B64">
        <w:t xml:space="preserve"> en nog in overleg is</w:t>
      </w:r>
      <w:r w:rsidR="00C90F71">
        <w:t>.</w:t>
      </w:r>
      <w:r w:rsidR="002D258A">
        <w:t xml:space="preserve"> I</w:t>
      </w:r>
      <w:r w:rsidR="00C90F71">
        <w:t xml:space="preserve">k </w:t>
      </w:r>
      <w:r w:rsidR="002D258A">
        <w:t xml:space="preserve">wil en durf te </w:t>
      </w:r>
      <w:r w:rsidR="00C90F71">
        <w:t>zeggen en benadrukken dat mijn voorstel, zoals ik het af</w:t>
      </w:r>
      <w:r w:rsidR="00450620">
        <w:t>gelopen week heb opgesteld</w:t>
      </w:r>
      <w:r w:rsidR="00C90F71">
        <w:t xml:space="preserve">, </w:t>
      </w:r>
      <w:r w:rsidR="002D258A">
        <w:t xml:space="preserve">mijns inziens hele </w:t>
      </w:r>
      <w:r w:rsidR="00BA2DBA">
        <w:rPr>
          <w:b/>
        </w:rPr>
        <w:t>GOEDE MAATREGELEN</w:t>
      </w:r>
      <w:r w:rsidR="002D258A">
        <w:t xml:space="preserve"> bevat, in</w:t>
      </w:r>
      <w:r w:rsidR="002D258A" w:rsidRPr="000542FE">
        <w:rPr>
          <w:b/>
        </w:rPr>
        <w:t xml:space="preserve"> </w:t>
      </w:r>
      <w:r w:rsidR="00BA2DBA">
        <w:rPr>
          <w:b/>
        </w:rPr>
        <w:t>MEERDERE OPZICHTEN</w:t>
      </w:r>
      <w:r w:rsidR="002D258A">
        <w:t>. Het kan een goede aanvulling zijn op u</w:t>
      </w:r>
      <w:r w:rsidR="0097067D">
        <w:t xml:space="preserve">w plannen maar het kan </w:t>
      </w:r>
      <w:r w:rsidR="002D258A">
        <w:t xml:space="preserve">ook een vervanging </w:t>
      </w:r>
      <w:r w:rsidR="000542FE">
        <w:t xml:space="preserve">van een en ander </w:t>
      </w:r>
      <w:r w:rsidR="002D258A">
        <w:t>zijn.</w:t>
      </w:r>
      <w:r w:rsidR="00152B49">
        <w:t xml:space="preserve"> Ziet u bijgesloten mijn voorstel waarbij ik u </w:t>
      </w:r>
      <w:r w:rsidR="0097067D">
        <w:t xml:space="preserve">vriendelijk en dringend </w:t>
      </w:r>
      <w:r w:rsidR="00152B49">
        <w:t xml:space="preserve">verzoek en adviseer om dit, na het lezen van deze brief, met aandacht tot u te nemen. </w:t>
      </w:r>
    </w:p>
    <w:p w:rsidR="00A63F98" w:rsidRDefault="002D258A" w:rsidP="00A63F98">
      <w:pPr>
        <w:tabs>
          <w:tab w:val="left" w:pos="5355"/>
        </w:tabs>
        <w:spacing w:line="240" w:lineRule="auto"/>
      </w:pPr>
      <w:r w:rsidRPr="00461C57">
        <w:rPr>
          <w:b/>
        </w:rPr>
        <w:t>De stikstofuitstoot MOE</w:t>
      </w:r>
      <w:r w:rsidR="00F07DCC" w:rsidRPr="00461C57">
        <w:rPr>
          <w:b/>
        </w:rPr>
        <w:t>T</w:t>
      </w:r>
      <w:r w:rsidR="000542FE" w:rsidRPr="00461C57">
        <w:rPr>
          <w:b/>
        </w:rPr>
        <w:t xml:space="preserve"> omlaag</w:t>
      </w:r>
      <w:r w:rsidR="000542FE">
        <w:t xml:space="preserve">. In 2030 </w:t>
      </w:r>
      <w:r w:rsidR="00F07DCC">
        <w:t>moet</w:t>
      </w:r>
      <w:r w:rsidR="00461C57">
        <w:t xml:space="preserve"> er 49% minder stikstofuitstoot</w:t>
      </w:r>
      <w:r w:rsidR="00F07DCC">
        <w:t xml:space="preserve"> zijn ten opzichte van 1990. Hoe gaan wij dit behalen?</w:t>
      </w:r>
      <w:r w:rsidR="00385B20">
        <w:t xml:space="preserve"> Door Nederland zijn </w:t>
      </w:r>
      <w:r>
        <w:t xml:space="preserve">160 gebieden aangemeld bij de Europese Unie welke moeten worden aangemerkt als speciale beschermingszones en </w:t>
      </w:r>
      <w:r w:rsidR="00F07DCC">
        <w:t xml:space="preserve">aangeduid worden als </w:t>
      </w:r>
      <w:r>
        <w:t xml:space="preserve">de </w:t>
      </w:r>
      <w:proofErr w:type="spellStart"/>
      <w:r>
        <w:t>Nat</w:t>
      </w:r>
      <w:r w:rsidR="00F07DCC">
        <w:t>ura</w:t>
      </w:r>
      <w:proofErr w:type="spellEnd"/>
      <w:r w:rsidR="00F07DCC">
        <w:t xml:space="preserve"> 2000-gebieden</w:t>
      </w:r>
      <w:r>
        <w:t>. Zo heeft vrijwel elk Europe</w:t>
      </w:r>
      <w:r w:rsidR="005739E2">
        <w:t>e</w:t>
      </w:r>
      <w:r>
        <w:t xml:space="preserve">s land bepaalde gebieden aangemeld. </w:t>
      </w:r>
      <w:r w:rsidR="005739E2">
        <w:t xml:space="preserve">We moeten gaan zorgen dat deze gebieden gezond blijven en/of weer gezond worden. </w:t>
      </w:r>
      <w:r w:rsidR="00FA4431">
        <w:br/>
      </w:r>
      <w:r w:rsidR="0083593E">
        <w:t xml:space="preserve">Momenteel  worden bij </w:t>
      </w:r>
      <w:r w:rsidR="0083593E" w:rsidRPr="00E34046">
        <w:rPr>
          <w:b/>
        </w:rPr>
        <w:t>72%(!!</w:t>
      </w:r>
      <w:r w:rsidR="0083593E">
        <w:rPr>
          <w:b/>
        </w:rPr>
        <w:t>!</w:t>
      </w:r>
      <w:r w:rsidR="0083593E" w:rsidRPr="00E34046">
        <w:rPr>
          <w:b/>
        </w:rPr>
        <w:t>)</w:t>
      </w:r>
      <w:r w:rsidR="0083593E">
        <w:t xml:space="preserve"> van de landnatuur de vastgestelde kritische waarden van stikstofdepositie overschreden!!!  </w:t>
      </w:r>
      <w:r w:rsidR="005739E2">
        <w:t xml:space="preserve">Volgens de commissie Remkes komt </w:t>
      </w:r>
      <w:r w:rsidR="005739E2" w:rsidRPr="005739E2">
        <w:rPr>
          <w:b/>
        </w:rPr>
        <w:t>40%</w:t>
      </w:r>
      <w:r w:rsidR="005739E2">
        <w:t xml:space="preserve"> van de stikstofuitstoot in </w:t>
      </w:r>
      <w:r w:rsidR="005739E2" w:rsidRPr="005739E2">
        <w:rPr>
          <w:b/>
        </w:rPr>
        <w:t>Nederland</w:t>
      </w:r>
      <w:r w:rsidR="005739E2">
        <w:t xml:space="preserve"> van de </w:t>
      </w:r>
      <w:r w:rsidR="005739E2" w:rsidRPr="00F07DCC">
        <w:rPr>
          <w:b/>
        </w:rPr>
        <w:t>landbouw</w:t>
      </w:r>
      <w:r w:rsidR="00832FF3">
        <w:t>, 6% van het</w:t>
      </w:r>
      <w:r w:rsidR="00CE3F67">
        <w:t xml:space="preserve"> verkeer, 6% van de huishoudens </w:t>
      </w:r>
      <w:r w:rsidR="00832FF3">
        <w:t>en 1% van</w:t>
      </w:r>
      <w:r w:rsidR="005739E2">
        <w:t xml:space="preserve"> de bouw. Volgens recente berichtgeving van het RTL4-nieuws veroorzaakt </w:t>
      </w:r>
      <w:r w:rsidR="006947BD">
        <w:t xml:space="preserve">de </w:t>
      </w:r>
      <w:r w:rsidR="005739E2">
        <w:t xml:space="preserve">landbouw zelfs ruim </w:t>
      </w:r>
      <w:r w:rsidR="005739E2" w:rsidRPr="00385B20">
        <w:rPr>
          <w:b/>
        </w:rPr>
        <w:t>60%</w:t>
      </w:r>
      <w:r w:rsidR="00385B20">
        <w:rPr>
          <w:b/>
        </w:rPr>
        <w:t>(!!)</w:t>
      </w:r>
      <w:r w:rsidR="005739E2">
        <w:t xml:space="preserve"> van alle stikstofuitstoot! In elk geval ligt het </w:t>
      </w:r>
      <w:r w:rsidR="005739E2" w:rsidRPr="00385B20">
        <w:rPr>
          <w:b/>
        </w:rPr>
        <w:t>percentage in deze sector heel erg hoog</w:t>
      </w:r>
      <w:r w:rsidR="00A63F98">
        <w:t>.</w:t>
      </w:r>
    </w:p>
    <w:p w:rsidR="00AD15F6" w:rsidRDefault="00AD15F6" w:rsidP="002D258A">
      <w:pPr>
        <w:tabs>
          <w:tab w:val="left" w:pos="5355"/>
        </w:tabs>
        <w:spacing w:line="240" w:lineRule="auto"/>
      </w:pPr>
      <w:r>
        <w:t>Nu zijn er door u een aantal maatregelen voor</w:t>
      </w:r>
      <w:r w:rsidR="00F13F4F">
        <w:t>gesteld.</w:t>
      </w:r>
      <w:r w:rsidR="00BF6579">
        <w:t xml:space="preserve"> Met </w:t>
      </w:r>
      <w:r>
        <w:t xml:space="preserve">positieve </w:t>
      </w:r>
      <w:r w:rsidR="00F13F4F">
        <w:t>elemente</w:t>
      </w:r>
      <w:r w:rsidR="00BF6579">
        <w:t>n</w:t>
      </w:r>
      <w:r w:rsidR="000542FE">
        <w:t xml:space="preserve">, ook </w:t>
      </w:r>
      <w:r w:rsidR="00BF6579">
        <w:t xml:space="preserve">zeker </w:t>
      </w:r>
      <w:r w:rsidR="000542FE">
        <w:t>het feit dat u hier zo hard aan heeft gewerkt.</w:t>
      </w:r>
      <w:r w:rsidR="00F13F4F">
        <w:t xml:space="preserve"> </w:t>
      </w:r>
      <w:r>
        <w:t>Maar ik zie wel een keerzijde. Diverse maatregelen die nu zouden worden ingesteld worden over e</w:t>
      </w:r>
      <w:r w:rsidR="00FC3A90">
        <w:t>en paar jaar weer teruggedraaid. Zie hier bijvoorbeeld het sti</w:t>
      </w:r>
      <w:r w:rsidR="000542FE">
        <w:t xml:space="preserve">muleren van de elektrische auto, hetgeen zo zou </w:t>
      </w:r>
      <w:r w:rsidR="00F13F4F">
        <w:t>blij</w:t>
      </w:r>
      <w:r w:rsidR="000542FE">
        <w:t xml:space="preserve">ven tot of tot en met 2025 en daarna weer </w:t>
      </w:r>
      <w:r w:rsidR="00F13F4F">
        <w:t xml:space="preserve">stopgezet </w:t>
      </w:r>
      <w:r w:rsidR="000542FE">
        <w:t xml:space="preserve">zou worden </w:t>
      </w:r>
      <w:r w:rsidR="00F13F4F">
        <w:t>(op het moment dat u het reke</w:t>
      </w:r>
      <w:r w:rsidR="000542FE">
        <w:t>ningrijden in wilt gaan voeren).</w:t>
      </w:r>
      <w:r w:rsidR="00D36002">
        <w:t xml:space="preserve"> Wat gaat het st</w:t>
      </w:r>
      <w:r w:rsidR="008A6631">
        <w:t>opzetten hiervan teweegbrengen?</w:t>
      </w:r>
      <w:r w:rsidR="00D36002">
        <w:t xml:space="preserve"> </w:t>
      </w:r>
      <w:r w:rsidR="000542FE">
        <w:t>Vrijwel zeker</w:t>
      </w:r>
      <w:r w:rsidR="008A6631">
        <w:t>: O</w:t>
      </w:r>
      <w:r w:rsidR="00D36002">
        <w:t>ntevredenheid in</w:t>
      </w:r>
      <w:r w:rsidR="000542FE">
        <w:t xml:space="preserve"> Nederland!</w:t>
      </w:r>
      <w:r w:rsidR="008A6631">
        <w:t>!</w:t>
      </w:r>
      <w:r w:rsidR="00D36002">
        <w:t xml:space="preserve"> Dus gedoe. En d</w:t>
      </w:r>
      <w:r>
        <w:t xml:space="preserve">an moet u </w:t>
      </w:r>
      <w:r w:rsidR="00D36002">
        <w:t xml:space="preserve">dus </w:t>
      </w:r>
      <w:r>
        <w:t>opnieuw aan de bak. Moet je dit willen?</w:t>
      </w:r>
      <w:r w:rsidR="00D36002">
        <w:t xml:space="preserve"> Hier gaat </w:t>
      </w:r>
      <w:r w:rsidR="000542FE">
        <w:t xml:space="preserve">dan </w:t>
      </w:r>
      <w:r w:rsidR="00D36002">
        <w:t xml:space="preserve">ook weer veel tijd in zitten en zo </w:t>
      </w:r>
      <w:r w:rsidR="00D36002">
        <w:lastRenderedPageBreak/>
        <w:t xml:space="preserve">komen we weer meer </w:t>
      </w:r>
      <w:r w:rsidR="00D36002" w:rsidRPr="00837554">
        <w:rPr>
          <w:b/>
        </w:rPr>
        <w:t>achterop schema</w:t>
      </w:r>
      <w:r w:rsidR="00D36002">
        <w:t>(!!)</w:t>
      </w:r>
      <w:r w:rsidR="000542FE">
        <w:t xml:space="preserve"> e</w:t>
      </w:r>
      <w:r w:rsidR="00D36002">
        <w:t xml:space="preserve">n </w:t>
      </w:r>
      <w:r w:rsidR="00D36002" w:rsidRPr="006947BD">
        <w:rPr>
          <w:b/>
        </w:rPr>
        <w:t>verder verwijderd</w:t>
      </w:r>
      <w:r w:rsidR="00D36002">
        <w:t xml:space="preserve"> van ons doel voor 2030!</w:t>
      </w:r>
      <w:r w:rsidR="006947BD">
        <w:t>!</w:t>
      </w:r>
      <w:r w:rsidR="000542FE">
        <w:t xml:space="preserve"> </w:t>
      </w:r>
      <w:r>
        <w:t xml:space="preserve">Bovendien zijn deze maatregelen </w:t>
      </w:r>
      <w:r w:rsidR="003C4C1A">
        <w:t xml:space="preserve">voornamelijk </w:t>
      </w:r>
      <w:r>
        <w:t xml:space="preserve">toegespitst op het </w:t>
      </w:r>
      <w:r w:rsidR="00D36002">
        <w:t xml:space="preserve">verkeer en de </w:t>
      </w:r>
      <w:r w:rsidR="009B3B64">
        <w:t>bouw. Deze laatste is nu vrijwel geheel stilgele</w:t>
      </w:r>
      <w:r w:rsidR="00D46C96">
        <w:t>gd. Waarom moet dit van de rechter</w:t>
      </w:r>
      <w:r w:rsidR="009B3B64">
        <w:t xml:space="preserve">, terwijl de bouw volgens </w:t>
      </w:r>
      <w:r w:rsidR="00496B30">
        <w:t xml:space="preserve">de </w:t>
      </w:r>
      <w:r w:rsidR="009B3B64">
        <w:t xml:space="preserve">berekeningen </w:t>
      </w:r>
      <w:r w:rsidR="003C4C1A">
        <w:t xml:space="preserve">slechts </w:t>
      </w:r>
      <w:r w:rsidR="009B3B64">
        <w:t xml:space="preserve">verantwoordelijk is </w:t>
      </w:r>
      <w:r w:rsidR="009B3B64" w:rsidRPr="00FC3A90">
        <w:rPr>
          <w:b/>
        </w:rPr>
        <w:t>voor maar 1%</w:t>
      </w:r>
      <w:r w:rsidR="009B3B64">
        <w:t xml:space="preserve"> van de stikstofuitstoot??</w:t>
      </w:r>
      <w:r>
        <w:t xml:space="preserve"> </w:t>
      </w:r>
      <w:r w:rsidR="00CE3F67">
        <w:t>Terwijl vast</w:t>
      </w:r>
      <w:r w:rsidR="00FC3A90">
        <w:t xml:space="preserve">staat dat juist de </w:t>
      </w:r>
      <w:r w:rsidR="000542FE">
        <w:rPr>
          <w:b/>
        </w:rPr>
        <w:t>LANDBOUW</w:t>
      </w:r>
      <w:r w:rsidR="00FC3A90" w:rsidRPr="000542FE">
        <w:t xml:space="preserve"> </w:t>
      </w:r>
      <w:r>
        <w:t>voor de</w:t>
      </w:r>
      <w:r w:rsidRPr="000542FE">
        <w:rPr>
          <w:b/>
        </w:rPr>
        <w:t xml:space="preserve"> MEESTE</w:t>
      </w:r>
      <w:r>
        <w:t xml:space="preserve"> stikstofuitstoot zorgt. </w:t>
      </w:r>
      <w:r w:rsidR="003C4C1A">
        <w:br/>
      </w:r>
      <w:r w:rsidR="00146DCD">
        <w:t xml:space="preserve">U wilt ook het </w:t>
      </w:r>
      <w:r w:rsidR="00496B30">
        <w:t xml:space="preserve"> voordeel</w:t>
      </w:r>
      <w:r w:rsidR="00D36002">
        <w:t xml:space="preserve"> </w:t>
      </w:r>
      <w:r w:rsidR="00146DCD">
        <w:t xml:space="preserve">van elektrisch rijden </w:t>
      </w:r>
      <w:r w:rsidR="00D36002">
        <w:t xml:space="preserve">terug gaan trekken wanneer er, wellicht op korte termijn al, heel veel elektrische auto's op de </w:t>
      </w:r>
      <w:r w:rsidR="000542FE">
        <w:t xml:space="preserve">weg zouden zijn. Het valt echt te betwijfelen </w:t>
      </w:r>
      <w:r w:rsidR="00837554">
        <w:t>of het zo snel zou</w:t>
      </w:r>
      <w:r w:rsidR="00D36002">
        <w:t xml:space="preserve"> gaan</w:t>
      </w:r>
      <w:r w:rsidR="000542FE">
        <w:t xml:space="preserve">. Er is hiervoor </w:t>
      </w:r>
      <w:r w:rsidR="000542FE" w:rsidRPr="00837554">
        <w:rPr>
          <w:b/>
        </w:rPr>
        <w:t>geen garantie</w:t>
      </w:r>
      <w:r w:rsidR="00BF6579" w:rsidRPr="00837554">
        <w:rPr>
          <w:b/>
        </w:rPr>
        <w:t>(!!!)</w:t>
      </w:r>
      <w:r w:rsidR="000542FE" w:rsidRPr="00837554">
        <w:rPr>
          <w:b/>
        </w:rPr>
        <w:t xml:space="preserve"> </w:t>
      </w:r>
      <w:r w:rsidR="00D36002">
        <w:t xml:space="preserve">en </w:t>
      </w:r>
      <w:r w:rsidR="000542FE">
        <w:t xml:space="preserve">daarom </w:t>
      </w:r>
      <w:r w:rsidR="00D36002">
        <w:t xml:space="preserve">pleit </w:t>
      </w:r>
      <w:r w:rsidR="000542FE">
        <w:t xml:space="preserve">ik ook </w:t>
      </w:r>
      <w:r w:rsidR="00D36002">
        <w:t xml:space="preserve">voor </w:t>
      </w:r>
      <w:r w:rsidR="00885271">
        <w:t xml:space="preserve">een stimulatie die </w:t>
      </w:r>
      <w:r w:rsidR="00885271" w:rsidRPr="00837554">
        <w:rPr>
          <w:b/>
        </w:rPr>
        <w:t>langer</w:t>
      </w:r>
      <w:r w:rsidR="00837554">
        <w:t xml:space="preserve"> duurt, om de Nederlandse burger</w:t>
      </w:r>
      <w:r w:rsidR="00885271">
        <w:t xml:space="preserve"> langer betrokken te houden. </w:t>
      </w:r>
      <w:r w:rsidR="00D36002">
        <w:t xml:space="preserve">Hier benadruk ik ook nog eens de </w:t>
      </w:r>
      <w:r w:rsidR="00D36002" w:rsidRPr="00837554">
        <w:rPr>
          <w:b/>
        </w:rPr>
        <w:t>NOODZAAK</w:t>
      </w:r>
      <w:r w:rsidR="00D36002">
        <w:t xml:space="preserve"> van de maatregelen die we moeten nemen om onze </w:t>
      </w:r>
      <w:r w:rsidR="00D36002" w:rsidRPr="00CE3F67">
        <w:rPr>
          <w:b/>
        </w:rPr>
        <w:t>toekomst te waarborgen</w:t>
      </w:r>
      <w:r w:rsidR="00D36002">
        <w:t xml:space="preserve"> en vind ik dat we het ons echt niet kunnen permit</w:t>
      </w:r>
      <w:r w:rsidR="003C4C1A">
        <w:t>t</w:t>
      </w:r>
      <w:r w:rsidR="00D36002">
        <w:t>e</w:t>
      </w:r>
      <w:r w:rsidR="00CE3F67">
        <w:t xml:space="preserve">ren om </w:t>
      </w:r>
      <w:r w:rsidR="00CE3F67" w:rsidRPr="00CE3F67">
        <w:rPr>
          <w:b/>
        </w:rPr>
        <w:t>"beperkte" tijdelijke maatregelen</w:t>
      </w:r>
      <w:r w:rsidR="00D36002">
        <w:t xml:space="preserve"> te nemen en dan te denken dat we die alweer zo snel kunnen laten varen. En een toekomst met rekeningrijden is </w:t>
      </w:r>
      <w:r w:rsidR="00146DCD">
        <w:t>ook nog onzeker; wie zegt dat di</w:t>
      </w:r>
      <w:r w:rsidR="00D36002">
        <w:t>t tegen die tijd doorgaat en niet opnieuw op</w:t>
      </w:r>
      <w:r w:rsidR="00146DCD">
        <w:t xml:space="preserve"> verzet stuit en wie zegt dat di</w:t>
      </w:r>
      <w:r w:rsidR="00D36002">
        <w:t xml:space="preserve">t dan een voldoende compensatie zal zijn en voldoende bijdrage gaat leveren aan ons milieu?! </w:t>
      </w:r>
      <w:r w:rsidR="00BF6579">
        <w:br/>
        <w:t xml:space="preserve">Zie ook de </w:t>
      </w:r>
      <w:proofErr w:type="spellStart"/>
      <w:r w:rsidR="00BF6579">
        <w:t>PAS-regel</w:t>
      </w:r>
      <w:r w:rsidR="00837554">
        <w:t>ing</w:t>
      </w:r>
      <w:proofErr w:type="spellEnd"/>
      <w:r w:rsidR="00837554">
        <w:t xml:space="preserve"> uit 2015. Hierbij kon men </w:t>
      </w:r>
      <w:r w:rsidR="00BF6579">
        <w:t xml:space="preserve">bij diverse projecten </w:t>
      </w:r>
      <w:r w:rsidR="00BF6579" w:rsidRPr="00CE3F67">
        <w:rPr>
          <w:b/>
        </w:rPr>
        <w:t>wel</w:t>
      </w:r>
      <w:r w:rsidR="00BF6579">
        <w:t xml:space="preserve"> een vergunning krijgen en zou </w:t>
      </w:r>
      <w:r w:rsidR="00BF6579" w:rsidRPr="00CE3F67">
        <w:rPr>
          <w:b/>
        </w:rPr>
        <w:t>later</w:t>
      </w:r>
      <w:r w:rsidR="00BF6579">
        <w:t xml:space="preserve"> pas worden bezien of er gecompenseerd zou kunnen worden. </w:t>
      </w:r>
      <w:r w:rsidR="00496B30" w:rsidRPr="00DC37CA">
        <w:rPr>
          <w:b/>
        </w:rPr>
        <w:t>Een garantie</w:t>
      </w:r>
      <w:r w:rsidR="00634FD7" w:rsidRPr="00DC37CA">
        <w:rPr>
          <w:b/>
        </w:rPr>
        <w:t xml:space="preserve"> voor falen</w:t>
      </w:r>
      <w:r w:rsidR="00DC37CA" w:rsidRPr="00DC37CA">
        <w:rPr>
          <w:b/>
        </w:rPr>
        <w:t>!</w:t>
      </w:r>
      <w:r w:rsidR="00634FD7" w:rsidRPr="00DC37CA">
        <w:rPr>
          <w:b/>
        </w:rPr>
        <w:t xml:space="preserve">! </w:t>
      </w:r>
      <w:r w:rsidR="00634FD7">
        <w:t xml:space="preserve">Dit heeft de </w:t>
      </w:r>
      <w:r w:rsidR="00634FD7" w:rsidRPr="00634FD7">
        <w:rPr>
          <w:b/>
        </w:rPr>
        <w:t>Raad van State</w:t>
      </w:r>
      <w:r w:rsidR="00634FD7">
        <w:t xml:space="preserve"> dan ook </w:t>
      </w:r>
      <w:r w:rsidR="00634FD7" w:rsidRPr="00634FD7">
        <w:rPr>
          <w:b/>
        </w:rPr>
        <w:t>afgekeurd</w:t>
      </w:r>
      <w:r w:rsidR="0058548B">
        <w:rPr>
          <w:b/>
        </w:rPr>
        <w:t xml:space="preserve"> </w:t>
      </w:r>
      <w:r w:rsidR="00634FD7" w:rsidRPr="0058548B">
        <w:rPr>
          <w:b/>
        </w:rPr>
        <w:t>;</w:t>
      </w:r>
      <w:r w:rsidR="00634FD7">
        <w:t xml:space="preserve"> </w:t>
      </w:r>
      <w:r w:rsidR="00634FD7" w:rsidRPr="00634FD7">
        <w:rPr>
          <w:b/>
        </w:rPr>
        <w:t xml:space="preserve">er moet NU, met </w:t>
      </w:r>
      <w:r w:rsidR="00335C73">
        <w:rPr>
          <w:b/>
        </w:rPr>
        <w:t xml:space="preserve">waar nodig </w:t>
      </w:r>
      <w:r w:rsidR="00634FD7" w:rsidRPr="00634FD7">
        <w:rPr>
          <w:b/>
        </w:rPr>
        <w:t>berekening vooraf, gar</w:t>
      </w:r>
      <w:r w:rsidR="00335C73">
        <w:rPr>
          <w:b/>
        </w:rPr>
        <w:t>antie voor daadwerkelijke vermindering van stikstofdeposit</w:t>
      </w:r>
      <w:r w:rsidR="00AE7714">
        <w:rPr>
          <w:b/>
        </w:rPr>
        <w:t>i</w:t>
      </w:r>
      <w:r w:rsidR="00335C73">
        <w:rPr>
          <w:b/>
        </w:rPr>
        <w:t xml:space="preserve">e in de </w:t>
      </w:r>
      <w:proofErr w:type="spellStart"/>
      <w:r w:rsidR="00335C73">
        <w:rPr>
          <w:b/>
        </w:rPr>
        <w:t>Natura</w:t>
      </w:r>
      <w:proofErr w:type="spellEnd"/>
      <w:r w:rsidR="00335C73">
        <w:rPr>
          <w:b/>
        </w:rPr>
        <w:t xml:space="preserve"> 2000-gebieden</w:t>
      </w:r>
      <w:r w:rsidR="00634FD7" w:rsidRPr="00634FD7">
        <w:rPr>
          <w:b/>
        </w:rPr>
        <w:t xml:space="preserve"> gegeven kunnen worden!</w:t>
      </w:r>
      <w:r w:rsidR="00DC37CA">
        <w:rPr>
          <w:b/>
        </w:rPr>
        <w:t>!</w:t>
      </w:r>
      <w:r w:rsidR="0058548B">
        <w:rPr>
          <w:b/>
        </w:rPr>
        <w:t xml:space="preserve"> </w:t>
      </w:r>
      <w:r w:rsidR="0058548B">
        <w:t>Hier sluit in mij volledig bij aan!!</w:t>
      </w:r>
      <w:r w:rsidR="00335C73">
        <w:br/>
      </w:r>
      <w:r w:rsidR="00634FD7">
        <w:t xml:space="preserve">Waar ik het </w:t>
      </w:r>
      <w:r w:rsidR="00634FD7" w:rsidRPr="00400FA6">
        <w:rPr>
          <w:b/>
        </w:rPr>
        <w:t xml:space="preserve">wel mee eens </w:t>
      </w:r>
      <w:r w:rsidR="00634FD7">
        <w:t xml:space="preserve">ben is de voorgestelde </w:t>
      </w:r>
      <w:r w:rsidR="00634FD7" w:rsidRPr="00B63C35">
        <w:rPr>
          <w:b/>
        </w:rPr>
        <w:t>accijnsheffing voor benzine- en diesel</w:t>
      </w:r>
      <w:r w:rsidR="00DC37CA" w:rsidRPr="00B63C35">
        <w:rPr>
          <w:b/>
        </w:rPr>
        <w:t>voertuigen.</w:t>
      </w:r>
      <w:r w:rsidR="00680A5D">
        <w:br/>
        <w:t>Waarom niet?</w:t>
      </w:r>
      <w:r w:rsidR="00DC37CA">
        <w:t>!</w:t>
      </w:r>
      <w:r w:rsidR="00680A5D">
        <w:t xml:space="preserve"> Er MOET iets aan het milieu gedaan worde</w:t>
      </w:r>
      <w:r w:rsidR="00335C73">
        <w:t>n en de burger kan daar best zijn/haar</w:t>
      </w:r>
      <w:r w:rsidR="00680A5D">
        <w:t xml:space="preserve"> steentje aan bijdragen</w:t>
      </w:r>
      <w:r w:rsidR="00680A5D" w:rsidRPr="00335C73">
        <w:rPr>
          <w:b/>
        </w:rPr>
        <w:t>(!!)</w:t>
      </w:r>
      <w:r w:rsidR="00680A5D">
        <w:t xml:space="preserve"> De langdurige stimulatie van het elektrisch rijden kunt u aan de ande</w:t>
      </w:r>
      <w:r w:rsidR="00DC37CA">
        <w:t>re kant weer als</w:t>
      </w:r>
      <w:r w:rsidR="00DC37CA" w:rsidRPr="00335C73">
        <w:rPr>
          <w:b/>
        </w:rPr>
        <w:t xml:space="preserve"> compensatie</w:t>
      </w:r>
      <w:r w:rsidR="00DC37CA">
        <w:t xml:space="preserve"> zie</w:t>
      </w:r>
      <w:r w:rsidR="00680A5D">
        <w:t>n</w:t>
      </w:r>
      <w:r w:rsidR="00680A5D" w:rsidRPr="00335C73">
        <w:rPr>
          <w:b/>
        </w:rPr>
        <w:t>(</w:t>
      </w:r>
      <w:r w:rsidR="00DC37CA" w:rsidRPr="00335C73">
        <w:rPr>
          <w:b/>
        </w:rPr>
        <w:t>!</w:t>
      </w:r>
      <w:r w:rsidR="00680A5D" w:rsidRPr="00335C73">
        <w:rPr>
          <w:b/>
        </w:rPr>
        <w:t>!)</w:t>
      </w:r>
      <w:r w:rsidR="00B63C35">
        <w:t xml:space="preserve"> </w:t>
      </w:r>
      <w:r w:rsidR="00DC37CA">
        <w:t xml:space="preserve">Laten we hier </w:t>
      </w:r>
      <w:r w:rsidR="00335C73">
        <w:t xml:space="preserve">in elk geval </w:t>
      </w:r>
      <w:r w:rsidR="00DC37CA">
        <w:t xml:space="preserve">vooral nog </w:t>
      </w:r>
      <w:r w:rsidR="00335C73">
        <w:t xml:space="preserve">maar </w:t>
      </w:r>
      <w:r w:rsidR="00DC37CA">
        <w:t xml:space="preserve">eens benadrukken </w:t>
      </w:r>
      <w:r w:rsidR="00DC37CA" w:rsidRPr="00B63C35">
        <w:rPr>
          <w:b/>
        </w:rPr>
        <w:t>hoe ontzettend belangrijk de verbet</w:t>
      </w:r>
      <w:r w:rsidR="00335C73" w:rsidRPr="00B63C35">
        <w:rPr>
          <w:b/>
        </w:rPr>
        <w:t>e</w:t>
      </w:r>
      <w:r w:rsidR="00DC37CA" w:rsidRPr="00B63C35">
        <w:rPr>
          <w:b/>
        </w:rPr>
        <w:t>ring van ons milieu is.</w:t>
      </w:r>
      <w:r w:rsidR="00DC37CA">
        <w:t xml:space="preserve"> Voor onszelf, maar ook voor onze kinderen, kleinkinderen en alle komende generaties.</w:t>
      </w:r>
      <w:r w:rsidR="00837554">
        <w:t xml:space="preserve"> Wij willen ze niet opzadelen met een </w:t>
      </w:r>
      <w:r w:rsidR="00837554" w:rsidRPr="00837554">
        <w:rPr>
          <w:b/>
        </w:rPr>
        <w:t>trieste</w:t>
      </w:r>
      <w:r w:rsidR="00837554">
        <w:t xml:space="preserve"> </w:t>
      </w:r>
      <w:r w:rsidR="00837554" w:rsidRPr="00837554">
        <w:rPr>
          <w:b/>
        </w:rPr>
        <w:t>erfenis van vervuiling en onomkeerbare schade(!!!)</w:t>
      </w:r>
      <w:r w:rsidR="00B30AF2">
        <w:br/>
        <w:t xml:space="preserve">Verder beoogt u </w:t>
      </w:r>
      <w:r w:rsidR="00B30AF2" w:rsidRPr="00E254FF">
        <w:rPr>
          <w:b/>
        </w:rPr>
        <w:t>hogere heffingen voor de industrie</w:t>
      </w:r>
      <w:r w:rsidR="00B30AF2">
        <w:t>.</w:t>
      </w:r>
      <w:r w:rsidR="00DC37CA">
        <w:t xml:space="preserve"> Hier ben ik het ook zeker mee eens.</w:t>
      </w:r>
      <w:r w:rsidR="00DC37CA">
        <w:br/>
        <w:t>Zij zijn de grotere vervuilers met grotere budgetten en kunnen best een hogere bijdrage leveren. Hierbij moet er</w:t>
      </w:r>
      <w:r w:rsidR="00335C73">
        <w:t>, vind ik</w:t>
      </w:r>
      <w:r w:rsidR="00E254FF">
        <w:t>, wel worden vorkomen</w:t>
      </w:r>
      <w:r w:rsidR="00DC37CA">
        <w:t xml:space="preserve"> dat de industrie dit alsnog te zeer en te gulzig gaat</w:t>
      </w:r>
      <w:r w:rsidR="00837554">
        <w:t xml:space="preserve"> doorberekenen naar de burger, d</w:t>
      </w:r>
      <w:r w:rsidR="00DC37CA">
        <w:t>eze levert op andere wijze al zijn/haar bijdrage!</w:t>
      </w:r>
      <w:r w:rsidR="00A66582">
        <w:br/>
      </w:r>
      <w:r w:rsidR="00A66582">
        <w:br/>
      </w:r>
      <w:r w:rsidR="00FC3A90">
        <w:t>Het protest van de</w:t>
      </w:r>
      <w:r w:rsidR="00FC3A90" w:rsidRPr="00885271">
        <w:rPr>
          <w:b/>
        </w:rPr>
        <w:t xml:space="preserve"> boeren</w:t>
      </w:r>
      <w:r w:rsidR="00FC3A90">
        <w:t xml:space="preserve"> heeft uiteraard wel veel indruk gemaakt. </w:t>
      </w:r>
      <w:r w:rsidR="003C4C1A">
        <w:t xml:space="preserve">Zij hebben ons </w:t>
      </w:r>
      <w:r w:rsidR="00885271">
        <w:t xml:space="preserve">goed </w:t>
      </w:r>
      <w:r w:rsidR="003C4C1A">
        <w:t xml:space="preserve">onder de neus gewreven dat wij rekening met hen moeten houden. </w:t>
      </w:r>
      <w:r w:rsidR="00885271">
        <w:t>En dat is natuurlijk maar goed ook, z</w:t>
      </w:r>
      <w:r w:rsidR="00FC3A90">
        <w:t xml:space="preserve">ij willen </w:t>
      </w:r>
      <w:r w:rsidR="00885271">
        <w:t xml:space="preserve">uiteraard </w:t>
      </w:r>
      <w:r w:rsidR="00FC3A90">
        <w:t xml:space="preserve">ook hun inkomsten en hun bedrijven niet kwijt. </w:t>
      </w:r>
      <w:r w:rsidR="00885271">
        <w:t>Maar....we kunnen er niet omheen dat de landbouw voor het hoogste percentage stikstofuitstoot zorgt</w:t>
      </w:r>
      <w:r w:rsidR="00E34046">
        <w:t>.</w:t>
      </w:r>
      <w:r w:rsidR="00885271">
        <w:t xml:space="preserve"> En we kunnen er niet onderuit dat we iets moeten </w:t>
      </w:r>
      <w:r w:rsidR="00885271" w:rsidRPr="00E254FF">
        <w:rPr>
          <w:b/>
        </w:rPr>
        <w:t>doen</w:t>
      </w:r>
      <w:r w:rsidR="00305455" w:rsidRPr="00E254FF">
        <w:rPr>
          <w:b/>
        </w:rPr>
        <w:t xml:space="preserve"> en wel NU</w:t>
      </w:r>
      <w:r w:rsidR="00885271">
        <w:t xml:space="preserve">, iets substantieels, </w:t>
      </w:r>
      <w:r w:rsidR="00885271" w:rsidRPr="00E254FF">
        <w:rPr>
          <w:b/>
        </w:rPr>
        <w:t>om onze natuur en ons bestaan te redden.</w:t>
      </w:r>
      <w:r w:rsidR="00885271">
        <w:t xml:space="preserve"> Dus: Actie! N</w:t>
      </w:r>
      <w:r w:rsidR="00FC3A90">
        <w:t xml:space="preserve">u kom ik </w:t>
      </w:r>
      <w:r w:rsidR="00885271">
        <w:t xml:space="preserve">dan ook </w:t>
      </w:r>
      <w:r w:rsidR="00FC3A90">
        <w:t>met mijn</w:t>
      </w:r>
      <w:r w:rsidR="00FC3A90" w:rsidRPr="00305455">
        <w:rPr>
          <w:b/>
        </w:rPr>
        <w:t xml:space="preserve"> voorstel</w:t>
      </w:r>
      <w:r w:rsidR="00FC3A90">
        <w:t xml:space="preserve">, zoals u dit bijgesloten aantreft, met de volgende </w:t>
      </w:r>
      <w:r w:rsidR="00FC3A90" w:rsidRPr="00305455">
        <w:rPr>
          <w:b/>
        </w:rPr>
        <w:t>VOORDELEN:</w:t>
      </w:r>
    </w:p>
    <w:p w:rsidR="00F13F4F" w:rsidRPr="00E46C46" w:rsidRDefault="005C4780" w:rsidP="00E46C46">
      <w:pPr>
        <w:tabs>
          <w:tab w:val="left" w:pos="5355"/>
        </w:tabs>
        <w:spacing w:line="240" w:lineRule="auto"/>
        <w:rPr>
          <w:b/>
        </w:rPr>
      </w:pPr>
      <w:r w:rsidRPr="00E46C46">
        <w:rPr>
          <w:b/>
        </w:rPr>
        <w:t xml:space="preserve">- </w:t>
      </w:r>
      <w:r w:rsidR="00F13F4F" w:rsidRPr="00E46C46">
        <w:rPr>
          <w:b/>
        </w:rPr>
        <w:t>GROTE EN ONMIDDELLIJKE daling van de stikstofuitstoot</w:t>
      </w:r>
      <w:r w:rsidR="00E46C46">
        <w:rPr>
          <w:b/>
        </w:rPr>
        <w:t>!</w:t>
      </w:r>
      <w:r w:rsidR="00F13F4F" w:rsidRPr="00E46C46">
        <w:rPr>
          <w:b/>
        </w:rPr>
        <w:br/>
      </w:r>
      <w:r w:rsidR="000E498B" w:rsidRPr="00E46C46">
        <w:rPr>
          <w:b/>
        </w:rPr>
        <w:t xml:space="preserve">- </w:t>
      </w:r>
      <w:r w:rsidR="00F13F4F" w:rsidRPr="00E46C46">
        <w:rPr>
          <w:b/>
        </w:rPr>
        <w:t>GARANTIE voor daling van de stikstofuitstoot</w:t>
      </w:r>
      <w:r w:rsidR="00E46C46">
        <w:rPr>
          <w:b/>
        </w:rPr>
        <w:t>!</w:t>
      </w:r>
      <w:r w:rsidR="00F13F4F" w:rsidRPr="00E46C46">
        <w:rPr>
          <w:b/>
        </w:rPr>
        <w:br/>
      </w:r>
      <w:r w:rsidR="000E498B" w:rsidRPr="00E46C46">
        <w:rPr>
          <w:b/>
        </w:rPr>
        <w:t xml:space="preserve">- </w:t>
      </w:r>
      <w:r w:rsidR="00F13F4F" w:rsidRPr="00E46C46">
        <w:rPr>
          <w:b/>
        </w:rPr>
        <w:t xml:space="preserve">GARANTIE voor behoud van het </w:t>
      </w:r>
      <w:r w:rsidR="00885271" w:rsidRPr="00E46C46">
        <w:rPr>
          <w:b/>
        </w:rPr>
        <w:t>boeren</w:t>
      </w:r>
      <w:r w:rsidR="00F13F4F" w:rsidRPr="00E46C46">
        <w:rPr>
          <w:b/>
        </w:rPr>
        <w:t>bedrijf</w:t>
      </w:r>
      <w:r w:rsidR="00E46C46">
        <w:rPr>
          <w:b/>
        </w:rPr>
        <w:t>!</w:t>
      </w:r>
      <w:r w:rsidR="00885271" w:rsidRPr="00E46C46">
        <w:rPr>
          <w:b/>
        </w:rPr>
        <w:br/>
      </w:r>
      <w:r w:rsidR="000E498B" w:rsidRPr="00E46C46">
        <w:rPr>
          <w:b/>
        </w:rPr>
        <w:t xml:space="preserve">- </w:t>
      </w:r>
      <w:r w:rsidR="00885271" w:rsidRPr="00E46C46">
        <w:rPr>
          <w:b/>
        </w:rPr>
        <w:t xml:space="preserve">Garantie voor blijvende </w:t>
      </w:r>
      <w:r w:rsidR="00F13F4F" w:rsidRPr="00E46C46">
        <w:rPr>
          <w:b/>
        </w:rPr>
        <w:t>inkomsten voor de boer</w:t>
      </w:r>
      <w:r w:rsidR="00E46C46">
        <w:rPr>
          <w:b/>
        </w:rPr>
        <w:t>, zelfs voor GROEI</w:t>
      </w:r>
      <w:r w:rsidR="00885271" w:rsidRPr="00E46C46">
        <w:rPr>
          <w:b/>
        </w:rPr>
        <w:t xml:space="preserve"> van inkomsten van de boer</w:t>
      </w:r>
      <w:r w:rsidR="00E46C46">
        <w:rPr>
          <w:b/>
        </w:rPr>
        <w:t>!</w:t>
      </w:r>
      <w:r w:rsidR="00F13F4F" w:rsidRPr="00E46C46">
        <w:rPr>
          <w:b/>
        </w:rPr>
        <w:br/>
      </w:r>
      <w:r w:rsidR="000E498B" w:rsidRPr="00E46C46">
        <w:rPr>
          <w:b/>
        </w:rPr>
        <w:t xml:space="preserve">- </w:t>
      </w:r>
      <w:r w:rsidR="00F13F4F" w:rsidRPr="00E46C46">
        <w:rPr>
          <w:b/>
        </w:rPr>
        <w:t>Garantie voor economische bloei en groei!!!!</w:t>
      </w:r>
      <w:r w:rsidR="003C4C1A" w:rsidRPr="00E46C46">
        <w:rPr>
          <w:b/>
        </w:rPr>
        <w:t xml:space="preserve"> Meer werkgelegenheid!</w:t>
      </w:r>
      <w:r w:rsidR="00E34046" w:rsidRPr="00E46C46">
        <w:rPr>
          <w:b/>
        </w:rPr>
        <w:br/>
      </w:r>
      <w:r w:rsidR="000E498B" w:rsidRPr="00E46C46">
        <w:rPr>
          <w:b/>
        </w:rPr>
        <w:t xml:space="preserve">- </w:t>
      </w:r>
      <w:r w:rsidR="00E34046" w:rsidRPr="00E46C46">
        <w:rPr>
          <w:b/>
        </w:rPr>
        <w:t>Tevreden boeren!</w:t>
      </w:r>
      <w:r w:rsidR="003C4C1A" w:rsidRPr="00E46C46">
        <w:rPr>
          <w:b/>
        </w:rPr>
        <w:br/>
        <w:t xml:space="preserve"> </w:t>
      </w:r>
      <w:r w:rsidR="000E498B" w:rsidRPr="00E46C46">
        <w:rPr>
          <w:b/>
        </w:rPr>
        <w:t>-</w:t>
      </w:r>
      <w:r w:rsidR="003C4C1A" w:rsidRPr="00E46C46">
        <w:rPr>
          <w:b/>
        </w:rPr>
        <w:t>Meer</w:t>
      </w:r>
      <w:r w:rsidR="00DD4481" w:rsidRPr="00E46C46">
        <w:rPr>
          <w:b/>
        </w:rPr>
        <w:t xml:space="preserve"> bewustzijn en verantwoordelijk</w:t>
      </w:r>
      <w:r w:rsidR="003C4C1A" w:rsidRPr="00E46C46">
        <w:rPr>
          <w:b/>
        </w:rPr>
        <w:t xml:space="preserve">heid onder de mensen, zowel nationaal als internationaal, dus </w:t>
      </w:r>
      <w:r w:rsidR="000E498B" w:rsidRPr="00E46C46">
        <w:rPr>
          <w:b/>
        </w:rPr>
        <w:t xml:space="preserve"> </w:t>
      </w:r>
      <w:r w:rsidR="003C4C1A" w:rsidRPr="00E46C46">
        <w:rPr>
          <w:b/>
        </w:rPr>
        <w:t>een betere garantie voor de zo noodzakelijke</w:t>
      </w:r>
      <w:r w:rsidR="00E46C46">
        <w:rPr>
          <w:b/>
        </w:rPr>
        <w:t xml:space="preserve"> groenere toekomst!</w:t>
      </w:r>
      <w:r w:rsidR="00E34046" w:rsidRPr="00E46C46">
        <w:rPr>
          <w:b/>
        </w:rPr>
        <w:br/>
      </w:r>
      <w:r w:rsidR="000E498B" w:rsidRPr="00E46C46">
        <w:rPr>
          <w:b/>
        </w:rPr>
        <w:t xml:space="preserve">- </w:t>
      </w:r>
      <w:r w:rsidR="00E46C46">
        <w:rPr>
          <w:b/>
        </w:rPr>
        <w:t>Internationaal aanzien!</w:t>
      </w:r>
    </w:p>
    <w:p w:rsidR="00DD4481" w:rsidRDefault="0083593E" w:rsidP="00DD4481">
      <w:pPr>
        <w:tabs>
          <w:tab w:val="left" w:pos="5355"/>
        </w:tabs>
        <w:spacing w:line="240" w:lineRule="auto"/>
      </w:pPr>
      <w:r>
        <w:t xml:space="preserve">Naast mijn voorstel wil ik </w:t>
      </w:r>
      <w:proofErr w:type="spellStart"/>
      <w:r>
        <w:t>ècht</w:t>
      </w:r>
      <w:proofErr w:type="spellEnd"/>
      <w:r>
        <w:t xml:space="preserve"> </w:t>
      </w:r>
      <w:r w:rsidR="00DD4481">
        <w:t xml:space="preserve">het volgende </w:t>
      </w:r>
      <w:r>
        <w:t>nog aanhalen,</w:t>
      </w:r>
      <w:r w:rsidR="00DD4481">
        <w:t xml:space="preserve"> </w:t>
      </w:r>
      <w:r>
        <w:t>(ook al weet u dit wel),</w:t>
      </w:r>
      <w:r w:rsidR="00DD4481">
        <w:t xml:space="preserve"> omdat het nu eenmaal </w:t>
      </w:r>
      <w:r w:rsidR="00DD4481" w:rsidRPr="0083593E">
        <w:rPr>
          <w:b/>
        </w:rPr>
        <w:t>zo ontzettend belangrijk</w:t>
      </w:r>
      <w:r w:rsidR="00DD4481">
        <w:t xml:space="preserve"> is:</w:t>
      </w:r>
      <w:r w:rsidR="00DD4481">
        <w:br/>
        <w:t xml:space="preserve">Stikstof is juist een voedingsstof </w:t>
      </w:r>
      <w:r>
        <w:t xml:space="preserve">voor de natuur </w:t>
      </w:r>
      <w:r w:rsidR="00DD4481">
        <w:t xml:space="preserve">maar is bij te hoge stikstofdepositie toch schadelijk </w:t>
      </w:r>
      <w:r w:rsidR="00DD4481">
        <w:lastRenderedPageBreak/>
        <w:t xml:space="preserve">voor de natuur en biodiversiteit. </w:t>
      </w:r>
      <w:r w:rsidR="00E34046">
        <w:t>Zoals gezegd is v</w:t>
      </w:r>
      <w:r w:rsidR="00DD4481">
        <w:t>astg</w:t>
      </w:r>
      <w:r w:rsidR="00E34046">
        <w:t xml:space="preserve">esteld </w:t>
      </w:r>
      <w:r w:rsidR="00DD4481">
        <w:t xml:space="preserve">dat bij </w:t>
      </w:r>
      <w:r w:rsidR="00DD4481" w:rsidRPr="00E34046">
        <w:rPr>
          <w:b/>
        </w:rPr>
        <w:t>72%</w:t>
      </w:r>
      <w:r w:rsidR="00E34046" w:rsidRPr="00E34046">
        <w:rPr>
          <w:b/>
        </w:rPr>
        <w:t>(!!</w:t>
      </w:r>
      <w:r w:rsidR="00E34046">
        <w:rPr>
          <w:b/>
        </w:rPr>
        <w:t>!</w:t>
      </w:r>
      <w:r w:rsidR="00E34046" w:rsidRPr="00E34046">
        <w:rPr>
          <w:b/>
        </w:rPr>
        <w:t>)</w:t>
      </w:r>
      <w:r w:rsidR="00DD4481">
        <w:t xml:space="preserve"> van de landnatuur de vastgestelde kritische waarden </w:t>
      </w:r>
      <w:r w:rsidR="007462B4">
        <w:t xml:space="preserve">van stikstofdepositie </w:t>
      </w:r>
      <w:r w:rsidR="00DD4481">
        <w:t>worden overschreden!</w:t>
      </w:r>
      <w:r w:rsidR="00E34046">
        <w:t>!!</w:t>
      </w:r>
      <w:r w:rsidR="00DD4481">
        <w:t xml:space="preserve"> </w:t>
      </w:r>
      <w:r w:rsidR="00DD4481" w:rsidRPr="00DD4481">
        <w:rPr>
          <w:b/>
        </w:rPr>
        <w:t>Biodiversiteit is van levensbelang</w:t>
      </w:r>
      <w:r w:rsidR="00291770">
        <w:rPr>
          <w:b/>
        </w:rPr>
        <w:t>!!</w:t>
      </w:r>
      <w:r w:rsidR="00DD4481" w:rsidRPr="00DD4481">
        <w:rPr>
          <w:b/>
        </w:rPr>
        <w:t>!</w:t>
      </w:r>
      <w:r w:rsidR="00DD4481">
        <w:t xml:space="preserve"> Bij overschrijding van de genoemde grens ontstaat er </w:t>
      </w:r>
      <w:r w:rsidR="00DD4481" w:rsidRPr="00E254FF">
        <w:rPr>
          <w:b/>
        </w:rPr>
        <w:t>schade</w:t>
      </w:r>
      <w:r w:rsidR="00DD4481">
        <w:t xml:space="preserve"> aan de natuur, dus aan die geweldig belangrijke biodiversiteit. Bepaalde gewassen gaan andere gewassen bijvoorbeeld overwoekeren en andere gewassen verdwijnen juist. De insecten die van deze laatste gewassen leven verdwijnen ook. Insecten zijn ook belangrijk voor de landbouw en wanneer deze insecten verdw</w:t>
      </w:r>
      <w:r w:rsidR="00E254FF">
        <w:t>ijnen vindt er bij</w:t>
      </w:r>
      <w:r w:rsidR="00DD4481">
        <w:t xml:space="preserve"> gewassen geen bestuiving meer plaats,  dus is dit ook heel  schadelijk voor de landbouw. En is het dus </w:t>
      </w:r>
      <w:r w:rsidR="00291770">
        <w:rPr>
          <w:b/>
        </w:rPr>
        <w:t>schadelijk voor: ONS</w:t>
      </w:r>
      <w:r w:rsidR="00DD4481" w:rsidRPr="00291770">
        <w:rPr>
          <w:b/>
        </w:rPr>
        <w:t>!!</w:t>
      </w:r>
      <w:r w:rsidR="00E34046">
        <w:t xml:space="preserve"> </w:t>
      </w:r>
      <w:r w:rsidR="00DD4481">
        <w:t xml:space="preserve">Biodiversiteit is dus </w:t>
      </w:r>
      <w:proofErr w:type="spellStart"/>
      <w:r w:rsidR="00DD4481">
        <w:t>heeeeeeeeeeeeeeel</w:t>
      </w:r>
      <w:proofErr w:type="spellEnd"/>
      <w:r w:rsidR="00DD4481">
        <w:t xml:space="preserve"> erg belangrijk en</w:t>
      </w:r>
      <w:r w:rsidR="00DD4481" w:rsidRPr="00E254FF">
        <w:rPr>
          <w:b/>
        </w:rPr>
        <w:t xml:space="preserve"> </w:t>
      </w:r>
      <w:r w:rsidR="00242A54" w:rsidRPr="00E254FF">
        <w:rPr>
          <w:b/>
        </w:rPr>
        <w:t>moet in stand worden gehouden</w:t>
      </w:r>
      <w:r w:rsidR="00242A54">
        <w:t xml:space="preserve">. </w:t>
      </w:r>
      <w:r w:rsidR="00DD4481">
        <w:t xml:space="preserve">Je kunt biodiversiteit </w:t>
      </w:r>
      <w:r w:rsidR="00291770">
        <w:t>ofwel een ecosysteem zien als een schakelketting</w:t>
      </w:r>
      <w:r w:rsidR="00DD4481">
        <w:t>. Haal hier één schakeltje uit, door middel van vervuiling, dus te hoge stikstofuitstoot</w:t>
      </w:r>
      <w:r w:rsidR="00DD4481" w:rsidRPr="00E254FF">
        <w:rPr>
          <w:b/>
        </w:rPr>
        <w:t>(!!!)</w:t>
      </w:r>
      <w:r w:rsidR="00291770">
        <w:t>,</w:t>
      </w:r>
      <w:r w:rsidR="00DD4481">
        <w:t xml:space="preserve"> en de boel is al uit balans. Door het missen van die ene schakel raakt een andere schakel ook beschadigd en verdwijnt ook, en zo gaat het maar door. </w:t>
      </w:r>
      <w:r w:rsidR="00DD4481" w:rsidRPr="00291770">
        <w:rPr>
          <w:b/>
        </w:rPr>
        <w:t>Zo gaat de natuur kapot!!</w:t>
      </w:r>
      <w:r w:rsidR="00242A54">
        <w:t xml:space="preserve">! </w:t>
      </w:r>
      <w:r w:rsidR="00291770">
        <w:t>Duidelijk verhaal!</w:t>
      </w:r>
      <w:r w:rsidR="00960DE1">
        <w:t xml:space="preserve"> </w:t>
      </w:r>
      <w:r w:rsidR="00960DE1" w:rsidRPr="00242A54">
        <w:rPr>
          <w:b/>
        </w:rPr>
        <w:t>Negatie</w:t>
      </w:r>
      <w:r w:rsidR="00E34046" w:rsidRPr="00242A54">
        <w:rPr>
          <w:b/>
        </w:rPr>
        <w:t>f</w:t>
      </w:r>
      <w:r w:rsidR="00291770">
        <w:t xml:space="preserve"> verhaal!</w:t>
      </w:r>
      <w:r w:rsidR="00960DE1">
        <w:t xml:space="preserve"> We moeten dus nu, en vooral N</w:t>
      </w:r>
      <w:r w:rsidR="00960DE1" w:rsidRPr="00291770">
        <w:rPr>
          <w:b/>
        </w:rPr>
        <w:t>U</w:t>
      </w:r>
      <w:r w:rsidR="00960DE1">
        <w:t>, actie ondernemen!</w:t>
      </w:r>
      <w:r w:rsidR="00E34046">
        <w:t>! En</w:t>
      </w:r>
      <w:r w:rsidR="00960DE1">
        <w:t xml:space="preserve"> we moeten acties onderneme</w:t>
      </w:r>
      <w:r w:rsidR="00E34046">
        <w:t xml:space="preserve">n die </w:t>
      </w:r>
      <w:r w:rsidR="00242A54" w:rsidRPr="00AE7714">
        <w:rPr>
          <w:b/>
        </w:rPr>
        <w:t>met garantie</w:t>
      </w:r>
      <w:r w:rsidR="00242A54">
        <w:t xml:space="preserve"> </w:t>
      </w:r>
      <w:r w:rsidR="00E34046">
        <w:t xml:space="preserve">oplossingen bieden voor </w:t>
      </w:r>
      <w:r w:rsidR="00E34046" w:rsidRPr="00E34046">
        <w:rPr>
          <w:b/>
        </w:rPr>
        <w:t>NU</w:t>
      </w:r>
      <w:r w:rsidR="00960DE1">
        <w:t xml:space="preserve"> m</w:t>
      </w:r>
      <w:r w:rsidR="00E34046">
        <w:t xml:space="preserve">aar </w:t>
      </w:r>
      <w:r w:rsidR="00E34046">
        <w:rPr>
          <w:b/>
        </w:rPr>
        <w:t>OOK VOOR DE TOEKOMST</w:t>
      </w:r>
      <w:r w:rsidR="00291770">
        <w:rPr>
          <w:b/>
        </w:rPr>
        <w:t>!!</w:t>
      </w:r>
      <w:r w:rsidR="00E34046">
        <w:rPr>
          <w:b/>
        </w:rPr>
        <w:t>!</w:t>
      </w:r>
      <w:r w:rsidR="00960DE1">
        <w:t xml:space="preserve"> Dit is van het grootste belang voor onszelf maar </w:t>
      </w:r>
      <w:r w:rsidR="00E34046">
        <w:t xml:space="preserve">ook </w:t>
      </w:r>
      <w:r w:rsidR="00DD4481">
        <w:t>voor onze kinderen, kleinkinderen en alle volgende generaties! Hen willen we niet opzadelen met onze "trieste erfenis", te weten een verpes</w:t>
      </w:r>
      <w:r w:rsidR="00291770">
        <w:t>t milieu en onomkeerbare schade!!</w:t>
      </w:r>
    </w:p>
    <w:p w:rsidR="00DD4481" w:rsidRDefault="00CD0BDC" w:rsidP="002D258A">
      <w:pPr>
        <w:tabs>
          <w:tab w:val="left" w:pos="5355"/>
        </w:tabs>
        <w:spacing w:line="240" w:lineRule="auto"/>
      </w:pPr>
      <w:r>
        <w:t xml:space="preserve">Nu is in de voorgestelde maatregelen </w:t>
      </w:r>
      <w:r w:rsidRPr="00291770">
        <w:rPr>
          <w:b/>
        </w:rPr>
        <w:t>DIERENWELZIJN</w:t>
      </w:r>
      <w:r>
        <w:t xml:space="preserve"> niet genoemd. Uiteraard wel het belang van biodiversiteit, maar niet het echte welzijn van dieren. Dit heb ik wel bij mijn voorstel betrokken en dit is ook </w:t>
      </w:r>
      <w:r w:rsidRPr="00291770">
        <w:rPr>
          <w:b/>
        </w:rPr>
        <w:t>NOO</w:t>
      </w:r>
      <w:r w:rsidR="00291770" w:rsidRPr="00291770">
        <w:rPr>
          <w:b/>
        </w:rPr>
        <w:t>DZAKELIJK</w:t>
      </w:r>
      <w:r w:rsidRPr="00291770">
        <w:rPr>
          <w:b/>
        </w:rPr>
        <w:t>.</w:t>
      </w:r>
      <w:r>
        <w:t xml:space="preserve"> Sowieso vanwege alle argumenten die ik in mijn voorstel heb gemeld. En we MOETEN nu ook echt gaan beseffen: </w:t>
      </w:r>
      <w:r w:rsidRPr="00291770">
        <w:rPr>
          <w:b/>
        </w:rPr>
        <w:t>Deze wereld is ook van de dieren!!!!!</w:t>
      </w:r>
      <w:r>
        <w:t xml:space="preserve"> </w:t>
      </w:r>
      <w:r w:rsidR="00291770">
        <w:t>Wie zijn wij om hun leefomgeving kapot te maken</w:t>
      </w:r>
      <w:r w:rsidR="00291770" w:rsidRPr="00680B03">
        <w:rPr>
          <w:b/>
        </w:rPr>
        <w:t>?!</w:t>
      </w:r>
      <w:r w:rsidR="00680B03" w:rsidRPr="00680B03">
        <w:rPr>
          <w:b/>
        </w:rPr>
        <w:t>!</w:t>
      </w:r>
      <w:r w:rsidR="00291770">
        <w:t xml:space="preserve"> </w:t>
      </w:r>
      <w:r>
        <w:t>Maar ook het volgende mo</w:t>
      </w:r>
      <w:r w:rsidR="00291770">
        <w:t xml:space="preserve">eten we ons echt bewust worden: </w:t>
      </w:r>
      <w:r w:rsidR="00291770">
        <w:rPr>
          <w:b/>
        </w:rPr>
        <w:t>GOED ZIJN VOOR DIEREN IS GOED ZIJN VOOR JEZELF!</w:t>
      </w:r>
      <w:r w:rsidRPr="00CD0BDC">
        <w:rPr>
          <w:b/>
        </w:rPr>
        <w:t>!!</w:t>
      </w:r>
      <w:r>
        <w:t xml:space="preserve">  </w:t>
      </w:r>
      <w:r w:rsidRPr="00291770">
        <w:rPr>
          <w:rFonts w:ascii="Arial" w:eastAsiaTheme="minorHAnsi" w:hAnsi="Arial" w:cs="Arial"/>
          <w:b/>
          <w:lang w:val="en-US" w:eastAsia="ja-JP"/>
        </w:rPr>
        <w:t>É</w:t>
      </w:r>
      <w:r w:rsidR="00E31964" w:rsidRPr="00291770">
        <w:rPr>
          <w:b/>
        </w:rPr>
        <w:t>n voor onze p</w:t>
      </w:r>
      <w:r w:rsidRPr="00291770">
        <w:rPr>
          <w:b/>
        </w:rPr>
        <w:t>lanee</w:t>
      </w:r>
      <w:r w:rsidR="00291770" w:rsidRPr="00291770">
        <w:rPr>
          <w:b/>
        </w:rPr>
        <w:t>t!!</w:t>
      </w:r>
      <w:r w:rsidR="00680B03">
        <w:rPr>
          <w:b/>
        </w:rPr>
        <w:t xml:space="preserve">: </w:t>
      </w:r>
      <w:r>
        <w:t xml:space="preserve"> De meer verantwoordelijke mensen, de positieve invloed op de natuur</w:t>
      </w:r>
      <w:r w:rsidR="009E6B44">
        <w:t>, economische groei</w:t>
      </w:r>
      <w:r>
        <w:t>....</w:t>
      </w:r>
      <w:r w:rsidR="00242A54">
        <w:t xml:space="preserve">; </w:t>
      </w:r>
      <w:r w:rsidRPr="009E6B44">
        <w:rPr>
          <w:b/>
        </w:rPr>
        <w:t xml:space="preserve">goed zijn </w:t>
      </w:r>
      <w:r w:rsidR="009E6B44" w:rsidRPr="009E6B44">
        <w:rPr>
          <w:b/>
        </w:rPr>
        <w:t xml:space="preserve">voor dieren levert een betere, </w:t>
      </w:r>
      <w:r w:rsidRPr="009E6B44">
        <w:rPr>
          <w:b/>
        </w:rPr>
        <w:t xml:space="preserve"> gezondere </w:t>
      </w:r>
      <w:r w:rsidR="009E6B44" w:rsidRPr="009E6B44">
        <w:rPr>
          <w:b/>
        </w:rPr>
        <w:t xml:space="preserve">en economisch meer florerende </w:t>
      </w:r>
      <w:r w:rsidRPr="009E6B44">
        <w:rPr>
          <w:b/>
        </w:rPr>
        <w:t>wereld op!!</w:t>
      </w:r>
      <w:r w:rsidR="009E6B44">
        <w:rPr>
          <w:b/>
        </w:rPr>
        <w:t>!!!</w:t>
      </w:r>
      <w:r w:rsidRPr="009E6B44">
        <w:rPr>
          <w:b/>
        </w:rPr>
        <w:t xml:space="preserve"> </w:t>
      </w:r>
      <w:r w:rsidRPr="009E6B44">
        <w:t xml:space="preserve">En </w:t>
      </w:r>
      <w:r w:rsidR="009E6B44" w:rsidRPr="009E6B44">
        <w:rPr>
          <w:b/>
        </w:rPr>
        <w:t>DAAROM</w:t>
      </w:r>
      <w:r w:rsidR="00242A54">
        <w:t xml:space="preserve"> pleit ik ook voor het oppakken en implementeren </w:t>
      </w:r>
      <w:r>
        <w:t xml:space="preserve">van mijn voorstel en ik kan wel zeggen, voor de </w:t>
      </w:r>
      <w:r w:rsidR="009E6B44">
        <w:rPr>
          <w:b/>
        </w:rPr>
        <w:t>NOODZAAK</w:t>
      </w:r>
      <w:r>
        <w:t xml:space="preserve"> hiervan</w:t>
      </w:r>
      <w:r w:rsidRPr="00291770">
        <w:rPr>
          <w:b/>
        </w:rPr>
        <w:t>!</w:t>
      </w:r>
      <w:r w:rsidR="00291770">
        <w:rPr>
          <w:b/>
        </w:rPr>
        <w:t>!</w:t>
      </w:r>
      <w:r w:rsidRPr="00291770">
        <w:rPr>
          <w:b/>
        </w:rPr>
        <w:t>!</w:t>
      </w:r>
    </w:p>
    <w:p w:rsidR="005331B8" w:rsidRDefault="00575C82" w:rsidP="00574029">
      <w:pPr>
        <w:tabs>
          <w:tab w:val="left" w:pos="5355"/>
        </w:tabs>
        <w:spacing w:line="240" w:lineRule="auto"/>
      </w:pPr>
      <w:r>
        <w:rPr>
          <w:b/>
        </w:rPr>
        <w:t xml:space="preserve">!!! </w:t>
      </w:r>
      <w:r w:rsidR="00680B03">
        <w:rPr>
          <w:b/>
        </w:rPr>
        <w:t xml:space="preserve">Nu is er </w:t>
      </w:r>
      <w:r>
        <w:rPr>
          <w:b/>
        </w:rPr>
        <w:t xml:space="preserve">afgelopen week </w:t>
      </w:r>
      <w:r w:rsidR="00680B03">
        <w:rPr>
          <w:b/>
        </w:rPr>
        <w:t>500 MILJOEN EXTRA BUDGET BESCHIKBAAR GESTELD</w:t>
      </w:r>
      <w:r w:rsidR="00680B03" w:rsidRPr="00680B03">
        <w:rPr>
          <w:b/>
        </w:rPr>
        <w:t xml:space="preserve"> voor de aanpak van ons grote stikstofprobleem, welk geld met name </w:t>
      </w:r>
      <w:r w:rsidR="00E254FF">
        <w:rPr>
          <w:b/>
        </w:rPr>
        <w:t>aan de landbouw besteed kan</w:t>
      </w:r>
      <w:r w:rsidR="00680B03" w:rsidRPr="00680B03">
        <w:rPr>
          <w:b/>
        </w:rPr>
        <w:t xml:space="preserve"> worden. </w:t>
      </w:r>
      <w:r w:rsidR="00E254FF">
        <w:rPr>
          <w:b/>
        </w:rPr>
        <w:t>Hierbij verzoek</w:t>
      </w:r>
      <w:r w:rsidR="00680B03" w:rsidRPr="00680B03">
        <w:rPr>
          <w:b/>
        </w:rPr>
        <w:t xml:space="preserve"> ik u </w:t>
      </w:r>
      <w:r w:rsidR="00E254FF">
        <w:rPr>
          <w:b/>
        </w:rPr>
        <w:t xml:space="preserve">MET DE MEESTE DRANG EN NADRUK </w:t>
      </w:r>
      <w:r w:rsidR="00680B03" w:rsidRPr="00680B03">
        <w:rPr>
          <w:b/>
        </w:rPr>
        <w:t>om dit geld aan deze omvo</w:t>
      </w:r>
      <w:r>
        <w:rPr>
          <w:b/>
        </w:rPr>
        <w:t>r</w:t>
      </w:r>
      <w:r w:rsidR="00680B03" w:rsidRPr="00680B03">
        <w:rPr>
          <w:b/>
        </w:rPr>
        <w:t>ming</w:t>
      </w:r>
      <w:r>
        <w:rPr>
          <w:b/>
        </w:rPr>
        <w:t>, zoal</w:t>
      </w:r>
      <w:r w:rsidR="00AE7714">
        <w:rPr>
          <w:b/>
        </w:rPr>
        <w:t>s in</w:t>
      </w:r>
      <w:r w:rsidR="00680B03">
        <w:rPr>
          <w:b/>
        </w:rPr>
        <w:t xml:space="preserve"> MIJN VOORSTEL</w:t>
      </w:r>
      <w:r w:rsidR="00680B03" w:rsidRPr="00680B03">
        <w:rPr>
          <w:b/>
        </w:rPr>
        <w:t xml:space="preserve"> beschreven, te besteden!! Een omvorming die</w:t>
      </w:r>
      <w:r w:rsidR="00E254FF">
        <w:rPr>
          <w:b/>
        </w:rPr>
        <w:t xml:space="preserve"> POSITIEVE RESULTATEN GARANDEERT!</w:t>
      </w:r>
      <w:r w:rsidR="00680B03" w:rsidRPr="00680B03">
        <w:rPr>
          <w:b/>
        </w:rPr>
        <w:t>!!</w:t>
      </w:r>
      <w:r w:rsidR="00E254FF">
        <w:rPr>
          <w:b/>
        </w:rPr>
        <w:t xml:space="preserve"> </w:t>
      </w:r>
      <w:r w:rsidR="004F451F">
        <w:t>Wij</w:t>
      </w:r>
      <w:r>
        <w:t xml:space="preserve"> kunnen hiermee een </w:t>
      </w:r>
      <w:r w:rsidRPr="00E254FF">
        <w:rPr>
          <w:b/>
        </w:rPr>
        <w:t>leidend voorbeeld zijn voor andere landen</w:t>
      </w:r>
      <w:r>
        <w:t xml:space="preserve">, een voorloper. </w:t>
      </w:r>
      <w:r w:rsidR="0097067D">
        <w:t>Iets wat</w:t>
      </w:r>
      <w:r>
        <w:t xml:space="preserve"> </w:t>
      </w:r>
      <w:r w:rsidR="0097067D">
        <w:t xml:space="preserve">op zich al een enorm grote verdienste is en iets wat ons zeker </w:t>
      </w:r>
      <w:r w:rsidR="0097067D" w:rsidRPr="00E254FF">
        <w:rPr>
          <w:b/>
        </w:rPr>
        <w:t>internationaal meer aanzien</w:t>
      </w:r>
      <w:r w:rsidR="0097067D">
        <w:t xml:space="preserve"> zal geven!! Zo kunnen wij met vrij grote zekerheid zeggen dat onze invloed in de internationa</w:t>
      </w:r>
      <w:r w:rsidR="00E254FF">
        <w:t>le politiek groter zal worden!!</w:t>
      </w:r>
      <w:r>
        <w:br/>
      </w:r>
      <w:r>
        <w:br/>
      </w:r>
      <w:r w:rsidR="003B3F73">
        <w:t>Hierbij sluit ik mijn brief aan u voor nu af. Altijd ben ik bereikbaar voor het beantwoorden van vragen of aanvu</w:t>
      </w:r>
      <w:r w:rsidR="004F451F">
        <w:t>lling waar dat nodig mocht zijn.</w:t>
      </w:r>
      <w:r w:rsidR="003B3F73">
        <w:t xml:space="preserve"> Sowieso blijf ik heel graag hierbij betrokken en sowieso ontvang ik heel graag een reactie van u! Ik wil u heel hartelijk danken voor uw aandacht en zie </w:t>
      </w:r>
      <w:r w:rsidR="004F451F">
        <w:t>uw bericht teg</w:t>
      </w:r>
      <w:r w:rsidR="003B3F73">
        <w:t>emoet!</w:t>
      </w:r>
      <w:r>
        <w:br/>
      </w:r>
      <w:r w:rsidR="003B3F73">
        <w:br/>
      </w:r>
      <w:r w:rsidR="00E856AB">
        <w:t>Hoogach</w:t>
      </w:r>
      <w:r w:rsidR="005331B8">
        <w:t>tend,</w:t>
      </w:r>
    </w:p>
    <w:p w:rsidR="005331B8" w:rsidRDefault="005331B8" w:rsidP="00574029">
      <w:pPr>
        <w:tabs>
          <w:tab w:val="left" w:pos="5355"/>
        </w:tabs>
        <w:spacing w:line="240" w:lineRule="auto"/>
      </w:pPr>
    </w:p>
    <w:p w:rsidR="005331B8" w:rsidRDefault="005331B8" w:rsidP="00574029">
      <w:pPr>
        <w:tabs>
          <w:tab w:val="left" w:pos="5355"/>
        </w:tabs>
        <w:spacing w:line="240" w:lineRule="auto"/>
      </w:pPr>
      <w:r>
        <w:t xml:space="preserve">Mirjam de </w:t>
      </w:r>
      <w:proofErr w:type="spellStart"/>
      <w:r>
        <w:t>Roode</w:t>
      </w:r>
      <w:proofErr w:type="spellEnd"/>
      <w:r w:rsidR="00BF42CA">
        <w:t>,</w:t>
      </w:r>
      <w:r w:rsidR="00BF42CA">
        <w:br/>
        <w:t>dierenambassadeur</w:t>
      </w:r>
    </w:p>
    <w:p w:rsidR="00A84EE6" w:rsidRDefault="00A84EE6" w:rsidP="00574029">
      <w:pPr>
        <w:tabs>
          <w:tab w:val="left" w:pos="5355"/>
        </w:tabs>
        <w:spacing w:line="240" w:lineRule="auto"/>
      </w:pPr>
      <w:r>
        <w:br/>
      </w:r>
    </w:p>
    <w:sectPr w:rsidR="00A84EE6" w:rsidSect="00E31E5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B41" w:rsidRDefault="00775B41" w:rsidP="00A34E35">
      <w:pPr>
        <w:spacing w:after="0" w:line="240" w:lineRule="auto"/>
      </w:pPr>
      <w:r>
        <w:separator/>
      </w:r>
    </w:p>
  </w:endnote>
  <w:endnote w:type="continuationSeparator" w:id="0">
    <w:p w:rsidR="00775B41" w:rsidRDefault="00775B41" w:rsidP="00A34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C57" w:rsidRDefault="00461C57">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473564"/>
      <w:docPartObj>
        <w:docPartGallery w:val="Page Numbers (Bottom of Page)"/>
        <w:docPartUnique/>
      </w:docPartObj>
    </w:sdtPr>
    <w:sdtContent>
      <w:p w:rsidR="00461C57" w:rsidRDefault="001F6CE1">
        <w:pPr>
          <w:pStyle w:val="Voettekst"/>
          <w:jc w:val="center"/>
        </w:pPr>
        <w:fldSimple w:instr=" PAGE   \* MERGEFORMAT ">
          <w:r w:rsidR="00D46C96">
            <w:rPr>
              <w:noProof/>
            </w:rPr>
            <w:t>2</w:t>
          </w:r>
        </w:fldSimple>
        <w:r w:rsidR="00461C57">
          <w:t xml:space="preserve"> van 3</w:t>
        </w:r>
      </w:p>
    </w:sdtContent>
  </w:sdt>
  <w:p w:rsidR="00461C57" w:rsidRDefault="00461C57">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C57" w:rsidRDefault="00461C5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B41" w:rsidRDefault="00775B41" w:rsidP="00A34E35">
      <w:pPr>
        <w:spacing w:after="0" w:line="240" w:lineRule="auto"/>
      </w:pPr>
      <w:r>
        <w:separator/>
      </w:r>
    </w:p>
  </w:footnote>
  <w:footnote w:type="continuationSeparator" w:id="0">
    <w:p w:rsidR="00775B41" w:rsidRDefault="00775B41" w:rsidP="00A34E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C57" w:rsidRDefault="00461C57">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C57" w:rsidRDefault="00461C57">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C57" w:rsidRDefault="00461C57">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useFELayout/>
  </w:compat>
  <w:rsids>
    <w:rsidRoot w:val="00F07525"/>
    <w:rsid w:val="000542FE"/>
    <w:rsid w:val="000C64F6"/>
    <w:rsid w:val="000E498B"/>
    <w:rsid w:val="00146DCD"/>
    <w:rsid w:val="00152B49"/>
    <w:rsid w:val="00176B04"/>
    <w:rsid w:val="001F6CE1"/>
    <w:rsid w:val="00242A54"/>
    <w:rsid w:val="00291770"/>
    <w:rsid w:val="002B10F6"/>
    <w:rsid w:val="002D258A"/>
    <w:rsid w:val="002D5131"/>
    <w:rsid w:val="002F3A36"/>
    <w:rsid w:val="002F630C"/>
    <w:rsid w:val="00305455"/>
    <w:rsid w:val="00335C73"/>
    <w:rsid w:val="00337A26"/>
    <w:rsid w:val="003854BF"/>
    <w:rsid w:val="00385B20"/>
    <w:rsid w:val="003B0747"/>
    <w:rsid w:val="003B3F73"/>
    <w:rsid w:val="003C4C1A"/>
    <w:rsid w:val="003E3CFE"/>
    <w:rsid w:val="00400FA6"/>
    <w:rsid w:val="00425905"/>
    <w:rsid w:val="004260FB"/>
    <w:rsid w:val="00450620"/>
    <w:rsid w:val="00461C57"/>
    <w:rsid w:val="00471D24"/>
    <w:rsid w:val="00496B30"/>
    <w:rsid w:val="004B36FC"/>
    <w:rsid w:val="004E7468"/>
    <w:rsid w:val="004F43F1"/>
    <w:rsid w:val="004F451F"/>
    <w:rsid w:val="005331B8"/>
    <w:rsid w:val="005739E2"/>
    <w:rsid w:val="00574029"/>
    <w:rsid w:val="00575C82"/>
    <w:rsid w:val="0058548B"/>
    <w:rsid w:val="005C4780"/>
    <w:rsid w:val="005E02AC"/>
    <w:rsid w:val="006134F1"/>
    <w:rsid w:val="00634FD7"/>
    <w:rsid w:val="00677D63"/>
    <w:rsid w:val="00680A5D"/>
    <w:rsid w:val="00680B03"/>
    <w:rsid w:val="006947BD"/>
    <w:rsid w:val="006A615D"/>
    <w:rsid w:val="006B7255"/>
    <w:rsid w:val="00701B50"/>
    <w:rsid w:val="00744D4A"/>
    <w:rsid w:val="007462B4"/>
    <w:rsid w:val="00775B41"/>
    <w:rsid w:val="00776156"/>
    <w:rsid w:val="007F4511"/>
    <w:rsid w:val="00822BDA"/>
    <w:rsid w:val="00832FF3"/>
    <w:rsid w:val="0083593E"/>
    <w:rsid w:val="008366A0"/>
    <w:rsid w:val="00837554"/>
    <w:rsid w:val="00856B64"/>
    <w:rsid w:val="00885271"/>
    <w:rsid w:val="008A6631"/>
    <w:rsid w:val="00960DE1"/>
    <w:rsid w:val="0097067D"/>
    <w:rsid w:val="009960D7"/>
    <w:rsid w:val="009B3B64"/>
    <w:rsid w:val="009D6A23"/>
    <w:rsid w:val="009E6B44"/>
    <w:rsid w:val="00A34E35"/>
    <w:rsid w:val="00A36EED"/>
    <w:rsid w:val="00A63F98"/>
    <w:rsid w:val="00A66582"/>
    <w:rsid w:val="00A84EE6"/>
    <w:rsid w:val="00AD15F6"/>
    <w:rsid w:val="00AE7714"/>
    <w:rsid w:val="00B15AC2"/>
    <w:rsid w:val="00B22B3F"/>
    <w:rsid w:val="00B308F4"/>
    <w:rsid w:val="00B30AF2"/>
    <w:rsid w:val="00B63C35"/>
    <w:rsid w:val="00BA2DBA"/>
    <w:rsid w:val="00BC4FC3"/>
    <w:rsid w:val="00BF42CA"/>
    <w:rsid w:val="00BF6579"/>
    <w:rsid w:val="00C0735E"/>
    <w:rsid w:val="00C40EA5"/>
    <w:rsid w:val="00C864DE"/>
    <w:rsid w:val="00C90F71"/>
    <w:rsid w:val="00CD0BDC"/>
    <w:rsid w:val="00CE3F67"/>
    <w:rsid w:val="00D36002"/>
    <w:rsid w:val="00D46C96"/>
    <w:rsid w:val="00DA7F4E"/>
    <w:rsid w:val="00DC37CA"/>
    <w:rsid w:val="00DD4481"/>
    <w:rsid w:val="00E254FF"/>
    <w:rsid w:val="00E31964"/>
    <w:rsid w:val="00E31E50"/>
    <w:rsid w:val="00E32F1D"/>
    <w:rsid w:val="00E34046"/>
    <w:rsid w:val="00E46C46"/>
    <w:rsid w:val="00E64938"/>
    <w:rsid w:val="00E856AB"/>
    <w:rsid w:val="00EA6AC4"/>
    <w:rsid w:val="00EE34D8"/>
    <w:rsid w:val="00EE53A1"/>
    <w:rsid w:val="00EE6A66"/>
    <w:rsid w:val="00F07525"/>
    <w:rsid w:val="00F07DCC"/>
    <w:rsid w:val="00F13F4F"/>
    <w:rsid w:val="00F43CC7"/>
    <w:rsid w:val="00FA4431"/>
    <w:rsid w:val="00FC3A9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1E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A34E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34E35"/>
  </w:style>
  <w:style w:type="paragraph" w:styleId="Voettekst">
    <w:name w:val="footer"/>
    <w:basedOn w:val="Standaard"/>
    <w:link w:val="VoettekstChar"/>
    <w:uiPriority w:val="99"/>
    <w:unhideWhenUsed/>
    <w:rsid w:val="00A34E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4E35"/>
  </w:style>
</w:styles>
</file>

<file path=word/webSettings.xml><?xml version="1.0" encoding="utf-8"?>
<w:webSettings xmlns:r="http://schemas.openxmlformats.org/officeDocument/2006/relationships" xmlns:w="http://schemas.openxmlformats.org/wordprocessingml/2006/main">
  <w:divs>
    <w:div w:id="76646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2819</TotalTime>
  <Pages>3</Pages>
  <Words>1653</Words>
  <Characters>9095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dc:creator>
  <cp:lastModifiedBy>Mirjam</cp:lastModifiedBy>
  <cp:revision>136</cp:revision>
  <dcterms:created xsi:type="dcterms:W3CDTF">2019-11-01T20:17:00Z</dcterms:created>
  <dcterms:modified xsi:type="dcterms:W3CDTF">2019-11-04T22:02:00Z</dcterms:modified>
</cp:coreProperties>
</file>